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0B" w:rsidRPr="00A3607C" w:rsidRDefault="0021430B" w:rsidP="00643A94">
      <w:pPr>
        <w:pStyle w:val="SenderAddress"/>
        <w:rPr>
          <w:rFonts w:asciiTheme="minorHAnsi" w:hAnsiTheme="minorHAnsi" w:cstheme="minorHAnsi"/>
          <w:b/>
          <w:color w:val="0070C0"/>
        </w:rPr>
      </w:pPr>
      <w:r w:rsidRPr="00A3607C">
        <w:rPr>
          <w:rFonts w:asciiTheme="minorHAnsi" w:hAnsiTheme="minorHAnsi" w:cstheme="minorHAnsi"/>
          <w:b/>
          <w:color w:val="0070C0"/>
        </w:rPr>
        <w:fldChar w:fldCharType="begin"/>
      </w:r>
      <w:r w:rsidRPr="00A3607C">
        <w:rPr>
          <w:rFonts w:asciiTheme="minorHAnsi" w:hAnsiTheme="minorHAnsi" w:cstheme="minorHAnsi"/>
          <w:b/>
          <w:color w:val="0070C0"/>
        </w:rPr>
        <w:instrText>MACROBUTTON DoFieldClick [Your Name]</w:instrText>
      </w:r>
      <w:r w:rsidRPr="00A3607C">
        <w:rPr>
          <w:rFonts w:asciiTheme="minorHAnsi" w:hAnsiTheme="minorHAnsi" w:cstheme="minorHAnsi"/>
          <w:b/>
          <w:color w:val="0070C0"/>
        </w:rPr>
        <w:fldChar w:fldCharType="end"/>
      </w:r>
    </w:p>
    <w:p w:rsidR="00FD5F91" w:rsidRPr="00A3607C" w:rsidRDefault="00FD5F91" w:rsidP="00643A94">
      <w:pPr>
        <w:pStyle w:val="SenderAddress"/>
        <w:rPr>
          <w:rFonts w:asciiTheme="minorHAnsi" w:hAnsiTheme="minorHAnsi" w:cstheme="minorHAnsi"/>
          <w:b/>
          <w:color w:val="0070C0"/>
        </w:rPr>
      </w:pPr>
      <w:r w:rsidRPr="00A3607C">
        <w:rPr>
          <w:rFonts w:asciiTheme="minorHAnsi" w:hAnsiTheme="minorHAnsi" w:cstheme="minorHAnsi"/>
          <w:b/>
          <w:color w:val="0070C0"/>
        </w:rPr>
        <w:fldChar w:fldCharType="begin"/>
      </w:r>
      <w:r w:rsidRPr="00A3607C">
        <w:rPr>
          <w:rFonts w:asciiTheme="minorHAnsi" w:hAnsiTheme="minorHAnsi" w:cstheme="minorHAnsi"/>
          <w:b/>
          <w:color w:val="0070C0"/>
        </w:rPr>
        <w:instrText>MACROBUTTON  DoFieldClick [</w:instrText>
      </w:r>
      <w:r w:rsidR="001C3B37" w:rsidRPr="00A3607C">
        <w:rPr>
          <w:rFonts w:asciiTheme="minorHAnsi" w:hAnsiTheme="minorHAnsi" w:cstheme="minorHAnsi"/>
          <w:b/>
          <w:color w:val="0070C0"/>
        </w:rPr>
        <w:instrText>S</w:instrText>
      </w:r>
      <w:r w:rsidRPr="00A3607C">
        <w:rPr>
          <w:rFonts w:asciiTheme="minorHAnsi" w:hAnsiTheme="minorHAnsi" w:cstheme="minorHAnsi"/>
          <w:b/>
          <w:color w:val="0070C0"/>
        </w:rPr>
        <w:instrText xml:space="preserve">treet </w:instrText>
      </w:r>
      <w:r w:rsidR="001C3B37" w:rsidRPr="00A3607C">
        <w:rPr>
          <w:rFonts w:asciiTheme="minorHAnsi" w:hAnsiTheme="minorHAnsi" w:cstheme="minorHAnsi"/>
          <w:b/>
          <w:color w:val="0070C0"/>
        </w:rPr>
        <w:instrText>A</w:instrText>
      </w:r>
      <w:r w:rsidRPr="00A3607C">
        <w:rPr>
          <w:rFonts w:asciiTheme="minorHAnsi" w:hAnsiTheme="minorHAnsi" w:cstheme="minorHAnsi"/>
          <w:b/>
          <w:color w:val="0070C0"/>
        </w:rPr>
        <w:instrText>ddress]</w:instrText>
      </w:r>
      <w:r w:rsidRPr="00A3607C">
        <w:rPr>
          <w:rFonts w:asciiTheme="minorHAnsi" w:hAnsiTheme="minorHAnsi" w:cstheme="minorHAnsi"/>
          <w:b/>
          <w:color w:val="0070C0"/>
        </w:rPr>
        <w:fldChar w:fldCharType="end"/>
      </w:r>
    </w:p>
    <w:p w:rsidR="00A3607C" w:rsidRPr="00A3607C" w:rsidRDefault="00FD5F91" w:rsidP="00A3607C">
      <w:pPr>
        <w:pStyle w:val="SenderAddress"/>
        <w:rPr>
          <w:rFonts w:asciiTheme="minorHAnsi" w:hAnsiTheme="minorHAnsi" w:cstheme="minorHAnsi"/>
          <w:b/>
          <w:color w:val="0070C0"/>
        </w:rPr>
      </w:pPr>
      <w:r w:rsidRPr="00A3607C">
        <w:rPr>
          <w:rFonts w:asciiTheme="minorHAnsi" w:hAnsiTheme="minorHAnsi" w:cstheme="minorHAnsi"/>
          <w:b/>
          <w:color w:val="0070C0"/>
        </w:rPr>
        <w:fldChar w:fldCharType="begin"/>
      </w:r>
      <w:r w:rsidRPr="00A3607C">
        <w:rPr>
          <w:rFonts w:asciiTheme="minorHAnsi" w:hAnsiTheme="minorHAnsi" w:cstheme="minorHAnsi"/>
          <w:b/>
          <w:color w:val="0070C0"/>
        </w:rPr>
        <w:instrText>MACROBUTTON  DoFieldClick [City, ST  ZIP Code]</w:instrText>
      </w:r>
      <w:r w:rsidRPr="00A3607C">
        <w:rPr>
          <w:rFonts w:asciiTheme="minorHAnsi" w:hAnsiTheme="minorHAnsi" w:cstheme="minorHAnsi"/>
          <w:b/>
          <w:color w:val="0070C0"/>
        </w:rPr>
        <w:fldChar w:fldCharType="end"/>
      </w:r>
    </w:p>
    <w:p w:rsidR="00A3607C" w:rsidRDefault="00A3607C" w:rsidP="00FD5F91">
      <w:pPr>
        <w:pStyle w:val="RecipientAddres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8, 2020</w:t>
      </w:r>
    </w:p>
    <w:p w:rsidR="00A3607C" w:rsidRDefault="00A3607C" w:rsidP="00FD5F91">
      <w:pPr>
        <w:pStyle w:val="RecipientAddress"/>
        <w:rPr>
          <w:rFonts w:asciiTheme="minorHAnsi" w:hAnsiTheme="minorHAnsi" w:cstheme="minorHAnsi"/>
        </w:rPr>
      </w:pPr>
    </w:p>
    <w:p w:rsidR="00FD5F91" w:rsidRPr="00A3607C" w:rsidRDefault="000603B4" w:rsidP="00FD5F91">
      <w:pPr>
        <w:pStyle w:val="RecipientAddress"/>
        <w:rPr>
          <w:rFonts w:asciiTheme="minorHAnsi" w:hAnsiTheme="minorHAnsi" w:cstheme="minorHAnsi"/>
        </w:rPr>
      </w:pPr>
      <w:r w:rsidRPr="00A3607C">
        <w:rPr>
          <w:rFonts w:asciiTheme="minorHAnsi" w:hAnsiTheme="minorHAnsi" w:cstheme="minorHAnsi"/>
        </w:rPr>
        <w:t>Institutional Review Board for Human Subjects</w:t>
      </w:r>
    </w:p>
    <w:p w:rsidR="00FD5F91" w:rsidRPr="00A3607C" w:rsidRDefault="000603B4" w:rsidP="00FD5F91">
      <w:pPr>
        <w:pStyle w:val="RecipientAddress"/>
        <w:rPr>
          <w:rFonts w:asciiTheme="minorHAnsi" w:hAnsiTheme="minorHAnsi" w:cstheme="minorHAnsi"/>
        </w:rPr>
      </w:pPr>
      <w:r w:rsidRPr="00A3607C">
        <w:rPr>
          <w:rFonts w:asciiTheme="minorHAnsi" w:hAnsiTheme="minorHAnsi" w:cstheme="minorHAnsi"/>
        </w:rPr>
        <w:t>Brigham Young University</w:t>
      </w:r>
    </w:p>
    <w:p w:rsidR="009A462A" w:rsidRPr="00A3607C" w:rsidRDefault="000603B4" w:rsidP="009A462A">
      <w:pPr>
        <w:pStyle w:val="RecipientAddress"/>
        <w:rPr>
          <w:rFonts w:asciiTheme="minorHAnsi" w:hAnsiTheme="minorHAnsi" w:cstheme="minorHAnsi"/>
        </w:rPr>
      </w:pPr>
      <w:r w:rsidRPr="00A3607C">
        <w:rPr>
          <w:rFonts w:asciiTheme="minorHAnsi" w:hAnsiTheme="minorHAnsi" w:cstheme="minorHAnsi"/>
        </w:rPr>
        <w:t>A-285 ASB Campus Drive</w:t>
      </w:r>
    </w:p>
    <w:p w:rsidR="00422B76" w:rsidRDefault="000603B4" w:rsidP="00422B76">
      <w:pPr>
        <w:pStyle w:val="RecipientAddress"/>
        <w:rPr>
          <w:rFonts w:asciiTheme="minorHAnsi" w:hAnsiTheme="minorHAnsi" w:cstheme="minorHAnsi"/>
        </w:rPr>
      </w:pPr>
      <w:r w:rsidRPr="00A3607C">
        <w:rPr>
          <w:rFonts w:asciiTheme="minorHAnsi" w:hAnsiTheme="minorHAnsi" w:cstheme="minorHAnsi"/>
        </w:rPr>
        <w:t>Provo, UT 84602</w:t>
      </w:r>
    </w:p>
    <w:p w:rsidR="00422B76" w:rsidRDefault="00422B76" w:rsidP="00422B76">
      <w:pPr>
        <w:pStyle w:val="RecipientAddress"/>
        <w:rPr>
          <w:rFonts w:asciiTheme="minorHAnsi" w:hAnsiTheme="minorHAnsi" w:cstheme="minorHAnsi"/>
        </w:rPr>
      </w:pPr>
    </w:p>
    <w:p w:rsidR="00422B76" w:rsidRPr="00422B76" w:rsidRDefault="00422B76" w:rsidP="00422B76">
      <w:pPr>
        <w:pStyle w:val="RecipientAddress"/>
        <w:rPr>
          <w:rFonts w:asciiTheme="minorHAnsi" w:hAnsiTheme="minorHAnsi" w:cstheme="minorHAnsi"/>
          <w:b/>
          <w:color w:val="FF0000"/>
        </w:rPr>
      </w:pPr>
      <w:r w:rsidRPr="00422B76">
        <w:rPr>
          <w:rFonts w:asciiTheme="minorHAnsi" w:hAnsiTheme="minorHAnsi" w:cstheme="minorHAnsi"/>
          <w:b/>
          <w:color w:val="FF0000"/>
        </w:rPr>
        <w:t>This communication can be adjusted for an email confirmation. However, the signatory must have th</w:t>
      </w:r>
      <w:r>
        <w:rPr>
          <w:rFonts w:asciiTheme="minorHAnsi" w:hAnsiTheme="minorHAnsi" w:cstheme="minorHAnsi"/>
          <w:b/>
          <w:color w:val="FF0000"/>
        </w:rPr>
        <w:t>e authority of the research site</w:t>
      </w:r>
      <w:r w:rsidRPr="00422B76">
        <w:rPr>
          <w:rFonts w:asciiTheme="minorHAnsi" w:hAnsiTheme="minorHAnsi" w:cstheme="minorHAnsi"/>
          <w:b/>
          <w:color w:val="FF0000"/>
        </w:rPr>
        <w:t xml:space="preserve"> to grant permission. The name of the person of authority, their title, and the name of the site must be included in the letter/email. </w:t>
      </w:r>
    </w:p>
    <w:p w:rsidR="00422B76" w:rsidRDefault="00422B76" w:rsidP="00422B76">
      <w:pPr>
        <w:pStyle w:val="RecipientAddress"/>
        <w:rPr>
          <w:rFonts w:asciiTheme="minorHAnsi" w:hAnsiTheme="minorHAnsi" w:cstheme="minorHAnsi"/>
        </w:rPr>
      </w:pPr>
    </w:p>
    <w:p w:rsidR="00D27A70" w:rsidRDefault="000603B4" w:rsidP="00422B76">
      <w:pPr>
        <w:pStyle w:val="RecipientAddress"/>
        <w:rPr>
          <w:rFonts w:asciiTheme="minorHAnsi" w:hAnsiTheme="minorHAnsi" w:cstheme="minorHAnsi"/>
        </w:rPr>
      </w:pPr>
      <w:r w:rsidRPr="00A3607C">
        <w:rPr>
          <w:rFonts w:asciiTheme="minorHAnsi" w:hAnsiTheme="minorHAnsi" w:cstheme="minorHAnsi"/>
        </w:rPr>
        <w:t>Institutional Review Board for Human Subjects,</w:t>
      </w:r>
    </w:p>
    <w:p w:rsidR="00422B76" w:rsidRPr="00A3607C" w:rsidRDefault="00422B76" w:rsidP="00422B76">
      <w:pPr>
        <w:pStyle w:val="RecipientAddress"/>
        <w:rPr>
          <w:rFonts w:asciiTheme="minorHAnsi" w:hAnsiTheme="minorHAnsi" w:cstheme="minorHAnsi"/>
        </w:rPr>
      </w:pPr>
    </w:p>
    <w:p w:rsidR="000603B4" w:rsidRPr="00A3607C" w:rsidRDefault="00555013" w:rsidP="00514103">
      <w:pPr>
        <w:pStyle w:val="BodyText"/>
        <w:rPr>
          <w:rFonts w:asciiTheme="minorHAnsi" w:hAnsiTheme="minorHAnsi" w:cstheme="minorHAnsi"/>
        </w:rPr>
      </w:pPr>
      <w:r w:rsidRPr="00A3607C">
        <w:rPr>
          <w:rFonts w:asciiTheme="minorHAnsi" w:hAnsiTheme="minorHAnsi" w:cstheme="minorHAnsi"/>
          <w:b/>
          <w:color w:val="0070C0"/>
        </w:rPr>
        <w:fldChar w:fldCharType="begin"/>
      </w:r>
      <w:r w:rsidRPr="00A3607C">
        <w:rPr>
          <w:rFonts w:asciiTheme="minorHAnsi" w:hAnsiTheme="minorHAnsi" w:cstheme="minorHAnsi"/>
          <w:b/>
          <w:color w:val="0070C0"/>
        </w:rPr>
        <w:instrText xml:space="preserve"> MACROBUTTON  DoFieldClick [Researcher's name] </w:instrText>
      </w:r>
      <w:r w:rsidRPr="00A3607C">
        <w:rPr>
          <w:rFonts w:asciiTheme="minorHAnsi" w:hAnsiTheme="minorHAnsi" w:cstheme="minorHAnsi"/>
          <w:b/>
          <w:color w:val="0070C0"/>
        </w:rPr>
        <w:fldChar w:fldCharType="end"/>
      </w:r>
      <w:proofErr w:type="gramStart"/>
      <w:r w:rsidR="000603B4" w:rsidRPr="00A3607C">
        <w:rPr>
          <w:rFonts w:asciiTheme="minorHAnsi" w:hAnsiTheme="minorHAnsi" w:cstheme="minorHAnsi"/>
        </w:rPr>
        <w:t>has</w:t>
      </w:r>
      <w:proofErr w:type="gramEnd"/>
      <w:r w:rsidR="000603B4" w:rsidRPr="00A3607C">
        <w:rPr>
          <w:rFonts w:asciiTheme="minorHAnsi" w:hAnsiTheme="minorHAnsi" w:cstheme="minorHAnsi"/>
        </w:rPr>
        <w:t xml:space="preserve"> the permission of </w:t>
      </w:r>
      <w:r w:rsidRPr="00A3607C">
        <w:rPr>
          <w:rFonts w:asciiTheme="minorHAnsi" w:hAnsiTheme="minorHAnsi" w:cstheme="minorHAnsi"/>
          <w:b/>
          <w:color w:val="0070C0"/>
        </w:rPr>
        <w:fldChar w:fldCharType="begin"/>
      </w:r>
      <w:r w:rsidRPr="00A3607C">
        <w:rPr>
          <w:rFonts w:asciiTheme="minorHAnsi" w:hAnsiTheme="minorHAnsi" w:cstheme="minorHAnsi"/>
          <w:b/>
          <w:color w:val="0070C0"/>
        </w:rPr>
        <w:instrText xml:space="preserve"> MACROBUTTON  DoFieldClick [Name of Organization] </w:instrText>
      </w:r>
      <w:r w:rsidRPr="00A3607C">
        <w:rPr>
          <w:rFonts w:asciiTheme="minorHAnsi" w:hAnsiTheme="minorHAnsi" w:cstheme="minorHAnsi"/>
          <w:b/>
          <w:color w:val="0070C0"/>
        </w:rPr>
        <w:fldChar w:fldCharType="end"/>
      </w:r>
      <w:r w:rsidR="000603B4" w:rsidRPr="00A3607C">
        <w:rPr>
          <w:rFonts w:asciiTheme="minorHAnsi" w:hAnsiTheme="minorHAnsi" w:cstheme="minorHAnsi"/>
        </w:rPr>
        <w:t xml:space="preserve">to recruit subjects and/or conduct research for </w:t>
      </w:r>
      <w:r w:rsidRPr="00A3607C">
        <w:rPr>
          <w:rFonts w:asciiTheme="minorHAnsi" w:hAnsiTheme="minorHAnsi" w:cstheme="minorHAnsi"/>
          <w:b/>
          <w:color w:val="0070C0"/>
        </w:rPr>
        <w:fldChar w:fldCharType="begin"/>
      </w:r>
      <w:r w:rsidRPr="00A3607C">
        <w:rPr>
          <w:rFonts w:asciiTheme="minorHAnsi" w:hAnsiTheme="minorHAnsi" w:cstheme="minorHAnsi"/>
          <w:b/>
          <w:color w:val="0070C0"/>
        </w:rPr>
        <w:instrText xml:space="preserve"> MACROBUTTON  DoFieldClick [his/her] </w:instrText>
      </w:r>
      <w:r w:rsidRPr="00A3607C">
        <w:rPr>
          <w:rFonts w:asciiTheme="minorHAnsi" w:hAnsiTheme="minorHAnsi" w:cstheme="minorHAnsi"/>
          <w:b/>
          <w:color w:val="0070C0"/>
        </w:rPr>
        <w:fldChar w:fldCharType="end"/>
      </w:r>
      <w:r w:rsidR="000603B4" w:rsidRPr="00A3607C">
        <w:rPr>
          <w:rFonts w:asciiTheme="minorHAnsi" w:hAnsiTheme="minorHAnsi" w:cstheme="minorHAnsi"/>
        </w:rPr>
        <w:t>study on</w:t>
      </w:r>
      <w:r w:rsidR="004E71A5">
        <w:rPr>
          <w:rFonts w:asciiTheme="minorHAnsi" w:hAnsiTheme="minorHAnsi" w:cstheme="minorHAnsi"/>
        </w:rPr>
        <w:t xml:space="preserve"> </w:t>
      </w:r>
      <w:r w:rsidR="004E71A5" w:rsidRPr="004E71A5">
        <w:rPr>
          <w:rFonts w:asciiTheme="minorHAnsi" w:hAnsiTheme="minorHAnsi" w:cstheme="minorHAnsi"/>
          <w:b/>
          <w:color w:val="0070C0"/>
        </w:rPr>
        <w:t>[IRB no.#]</w:t>
      </w:r>
      <w:r w:rsidRPr="004E71A5">
        <w:rPr>
          <w:rFonts w:asciiTheme="minorHAnsi" w:hAnsiTheme="minorHAnsi" w:cstheme="minorHAnsi"/>
          <w:b/>
          <w:color w:val="0070C0"/>
        </w:rPr>
        <w:t xml:space="preserve"> </w:t>
      </w:r>
      <w:r w:rsidRPr="00A3607C">
        <w:rPr>
          <w:rFonts w:asciiTheme="minorHAnsi" w:hAnsiTheme="minorHAnsi" w:cstheme="minorHAnsi"/>
          <w:b/>
          <w:color w:val="0070C0"/>
        </w:rPr>
        <w:fldChar w:fldCharType="begin"/>
      </w:r>
      <w:r w:rsidRPr="00A3607C">
        <w:rPr>
          <w:rFonts w:asciiTheme="minorHAnsi" w:hAnsiTheme="minorHAnsi" w:cstheme="minorHAnsi"/>
          <w:b/>
          <w:color w:val="0070C0"/>
        </w:rPr>
        <w:instrText xml:space="preserve"> MACROBUTTON  DoFieldClick [title of research study] </w:instrText>
      </w:r>
      <w:r w:rsidRPr="00A3607C">
        <w:rPr>
          <w:rFonts w:asciiTheme="minorHAnsi" w:hAnsiTheme="minorHAnsi" w:cstheme="minorHAnsi"/>
          <w:b/>
          <w:color w:val="0070C0"/>
        </w:rPr>
        <w:fldChar w:fldCharType="end"/>
      </w:r>
      <w:r w:rsidRPr="00A3607C">
        <w:rPr>
          <w:rFonts w:asciiTheme="minorHAnsi" w:hAnsiTheme="minorHAnsi" w:cstheme="minorHAnsi"/>
        </w:rPr>
        <w:fldChar w:fldCharType="begin"/>
      </w:r>
      <w:r w:rsidRPr="00A3607C">
        <w:rPr>
          <w:rFonts w:asciiTheme="minorHAnsi" w:hAnsiTheme="minorHAnsi" w:cstheme="minorHAnsi"/>
        </w:rPr>
        <w:instrText xml:space="preserve"> MACROBUTTON  DoFieldClick </w:instrText>
      </w:r>
      <w:r w:rsidRPr="00A3607C">
        <w:rPr>
          <w:rFonts w:asciiTheme="minorHAnsi" w:hAnsiTheme="minorHAnsi" w:cstheme="minorHAnsi"/>
        </w:rPr>
        <w:fldChar w:fldCharType="end"/>
      </w:r>
      <w:r w:rsidR="000603B4" w:rsidRPr="00A3607C">
        <w:rPr>
          <w:rFonts w:asciiTheme="minorHAnsi" w:hAnsiTheme="minorHAnsi" w:cstheme="minorHAnsi"/>
        </w:rPr>
        <w:t xml:space="preserve">through this agency. </w:t>
      </w:r>
      <w:r w:rsidR="004E71A5">
        <w:rPr>
          <w:rFonts w:asciiTheme="minorHAnsi" w:hAnsiTheme="minorHAnsi" w:cstheme="minorHAnsi"/>
        </w:rPr>
        <w:t xml:space="preserve">We have reviewed the research procedures and consent form </w:t>
      </w:r>
      <w:r w:rsidR="000603B4" w:rsidRPr="00A3607C">
        <w:rPr>
          <w:rFonts w:asciiTheme="minorHAnsi" w:hAnsiTheme="minorHAnsi" w:cstheme="minorHAnsi"/>
        </w:rPr>
        <w:t>of this study and we support the research</w:t>
      </w:r>
      <w:r w:rsidR="004E71A5">
        <w:rPr>
          <w:rFonts w:asciiTheme="minorHAnsi" w:hAnsiTheme="minorHAnsi" w:cstheme="minorHAnsi"/>
        </w:rPr>
        <w:t xml:space="preserve"> as written</w:t>
      </w:r>
      <w:r w:rsidR="000603B4" w:rsidRPr="00A3607C">
        <w:rPr>
          <w:rFonts w:asciiTheme="minorHAnsi" w:hAnsiTheme="minorHAnsi" w:cstheme="minorHAnsi"/>
        </w:rPr>
        <w:t>.</w:t>
      </w:r>
    </w:p>
    <w:p w:rsidR="00272AE7" w:rsidRPr="00A3607C" w:rsidRDefault="000603B4" w:rsidP="000603B4">
      <w:pPr>
        <w:pStyle w:val="BodyText"/>
        <w:rPr>
          <w:rFonts w:asciiTheme="minorHAnsi" w:hAnsiTheme="minorHAnsi" w:cstheme="minorHAnsi"/>
        </w:rPr>
      </w:pPr>
      <w:r w:rsidRPr="00A3607C">
        <w:rPr>
          <w:rFonts w:asciiTheme="minorHAnsi" w:hAnsiTheme="minorHAnsi" w:cstheme="minorHAnsi"/>
        </w:rPr>
        <w:t xml:space="preserve">Please contact me for any further questions </w:t>
      </w:r>
      <w:proofErr w:type="gramStart"/>
      <w:r w:rsidRPr="00A3607C">
        <w:rPr>
          <w:rFonts w:asciiTheme="minorHAnsi" w:hAnsiTheme="minorHAnsi" w:cstheme="minorHAnsi"/>
        </w:rPr>
        <w:t xml:space="preserve">at </w:t>
      </w:r>
      <w:proofErr w:type="gramEnd"/>
      <w:r w:rsidR="00555013" w:rsidRPr="00A3607C">
        <w:rPr>
          <w:rFonts w:asciiTheme="minorHAnsi" w:hAnsiTheme="minorHAnsi" w:cstheme="minorHAnsi"/>
          <w:b/>
          <w:color w:val="0070C0"/>
        </w:rPr>
        <w:fldChar w:fldCharType="begin"/>
      </w:r>
      <w:r w:rsidR="00555013" w:rsidRPr="00A3607C">
        <w:rPr>
          <w:rFonts w:asciiTheme="minorHAnsi" w:hAnsiTheme="minorHAnsi" w:cstheme="minorHAnsi"/>
          <w:b/>
          <w:color w:val="0070C0"/>
        </w:rPr>
        <w:instrText xml:space="preserve"> MACROBUTTON  DoFieldClick [contact information] </w:instrText>
      </w:r>
      <w:r w:rsidR="00555013" w:rsidRPr="00A3607C">
        <w:rPr>
          <w:rFonts w:asciiTheme="minorHAnsi" w:hAnsiTheme="minorHAnsi" w:cstheme="minorHAnsi"/>
          <w:b/>
          <w:color w:val="0070C0"/>
        </w:rPr>
        <w:fldChar w:fldCharType="end"/>
      </w:r>
      <w:r w:rsidRPr="00A3607C">
        <w:rPr>
          <w:rFonts w:asciiTheme="minorHAnsi" w:hAnsiTheme="minorHAnsi" w:cstheme="minorHAnsi"/>
        </w:rPr>
        <w:t>.</w:t>
      </w:r>
    </w:p>
    <w:p w:rsidR="00FD5F91" w:rsidRPr="00A3607C" w:rsidRDefault="00D27A70" w:rsidP="00FD5F91">
      <w:pPr>
        <w:pStyle w:val="Closing"/>
        <w:rPr>
          <w:rFonts w:asciiTheme="minorHAnsi" w:hAnsiTheme="minorHAnsi" w:cstheme="minorHAnsi"/>
        </w:rPr>
      </w:pPr>
      <w:r w:rsidRPr="00A3607C">
        <w:rPr>
          <w:rFonts w:asciiTheme="minorHAnsi" w:hAnsiTheme="minorHAnsi" w:cstheme="minorHAnsi"/>
        </w:rPr>
        <w:t>Sincerely,</w:t>
      </w:r>
    </w:p>
    <w:p w:rsidR="00FD5F91" w:rsidRPr="00A3607C" w:rsidRDefault="00FD5F91" w:rsidP="00FD5F91">
      <w:pPr>
        <w:pStyle w:val="Signature"/>
        <w:rPr>
          <w:rFonts w:asciiTheme="minorHAnsi" w:hAnsiTheme="minorHAnsi" w:cstheme="minorHAnsi"/>
          <w:b/>
          <w:color w:val="0070C0"/>
        </w:rPr>
      </w:pPr>
      <w:r w:rsidRPr="00A3607C">
        <w:rPr>
          <w:rFonts w:asciiTheme="minorHAnsi" w:hAnsiTheme="minorHAnsi" w:cstheme="minorHAnsi"/>
          <w:b/>
          <w:color w:val="0070C0"/>
        </w:rPr>
        <w:fldChar w:fldCharType="begin"/>
      </w:r>
      <w:r w:rsidRPr="00A3607C">
        <w:rPr>
          <w:rFonts w:asciiTheme="minorHAnsi" w:hAnsiTheme="minorHAnsi" w:cstheme="minorHAnsi"/>
          <w:b/>
          <w:color w:val="0070C0"/>
        </w:rPr>
        <w:instrText xml:space="preserve"> MACROBUTTON  DoFieldClick [Your </w:instrText>
      </w:r>
      <w:r w:rsidR="00B26817" w:rsidRPr="00A3607C">
        <w:rPr>
          <w:rFonts w:asciiTheme="minorHAnsi" w:hAnsiTheme="minorHAnsi" w:cstheme="minorHAnsi"/>
          <w:b/>
          <w:color w:val="0070C0"/>
        </w:rPr>
        <w:instrText>N</w:instrText>
      </w:r>
      <w:r w:rsidRPr="00A3607C">
        <w:rPr>
          <w:rFonts w:asciiTheme="minorHAnsi" w:hAnsiTheme="minorHAnsi" w:cstheme="minorHAnsi"/>
          <w:b/>
          <w:color w:val="0070C0"/>
        </w:rPr>
        <w:instrText>ame]</w:instrText>
      </w:r>
      <w:r w:rsidRPr="00A3607C">
        <w:rPr>
          <w:rFonts w:asciiTheme="minorHAnsi" w:hAnsiTheme="minorHAnsi" w:cstheme="minorHAnsi"/>
          <w:b/>
          <w:color w:val="0070C0"/>
        </w:rPr>
        <w:fldChar w:fldCharType="end"/>
      </w:r>
    </w:p>
    <w:p w:rsidR="00CF13D7" w:rsidRPr="00A3607C" w:rsidRDefault="00CF13D7" w:rsidP="00FD5F91">
      <w:pPr>
        <w:pStyle w:val="Signature"/>
        <w:rPr>
          <w:rFonts w:asciiTheme="minorHAnsi" w:hAnsiTheme="minorHAnsi" w:cstheme="minorHAnsi"/>
          <w:b/>
          <w:color w:val="0070C0"/>
        </w:rPr>
      </w:pPr>
      <w:r w:rsidRPr="00A3607C">
        <w:rPr>
          <w:rFonts w:asciiTheme="minorHAnsi" w:hAnsiTheme="minorHAnsi" w:cstheme="minorHAnsi"/>
          <w:b/>
          <w:color w:val="0070C0"/>
        </w:rPr>
        <w:fldChar w:fldCharType="begin"/>
      </w:r>
      <w:r w:rsidRPr="00A3607C">
        <w:rPr>
          <w:rFonts w:asciiTheme="minorHAnsi" w:hAnsiTheme="minorHAnsi" w:cstheme="minorHAnsi"/>
          <w:b/>
          <w:color w:val="0070C0"/>
        </w:rPr>
        <w:instrText>MACROBUTTON DoFieldClick [Title]</w:instrText>
      </w:r>
      <w:r w:rsidRPr="00A3607C">
        <w:rPr>
          <w:rFonts w:asciiTheme="minorHAnsi" w:hAnsiTheme="minorHAnsi" w:cstheme="minorHAnsi"/>
          <w:b/>
          <w:color w:val="0070C0"/>
        </w:rPr>
        <w:fldChar w:fldCharType="end"/>
      </w:r>
    </w:p>
    <w:p w:rsidR="000603B4" w:rsidRPr="00A3607C" w:rsidRDefault="000603B4" w:rsidP="00FD5F91">
      <w:pPr>
        <w:pStyle w:val="Signature"/>
        <w:rPr>
          <w:rFonts w:asciiTheme="minorHAnsi" w:hAnsiTheme="minorHAnsi" w:cstheme="minorHAnsi"/>
          <w:b/>
          <w:color w:val="0070C0"/>
        </w:rPr>
      </w:pPr>
      <w:r w:rsidRPr="00A3607C">
        <w:rPr>
          <w:rFonts w:asciiTheme="minorHAnsi" w:hAnsiTheme="minorHAnsi" w:cstheme="minorHAnsi"/>
          <w:b/>
          <w:color w:val="0070C0"/>
        </w:rPr>
        <w:fldChar w:fldCharType="begin"/>
      </w:r>
      <w:r w:rsidRPr="00A3607C">
        <w:rPr>
          <w:rFonts w:asciiTheme="minorHAnsi" w:hAnsiTheme="minorHAnsi" w:cstheme="minorHAnsi"/>
          <w:b/>
          <w:color w:val="0070C0"/>
        </w:rPr>
        <w:instrText xml:space="preserve"> MACROBUTTON  DoFieldClick [Agency] </w:instrText>
      </w:r>
      <w:r w:rsidRPr="00A3607C">
        <w:rPr>
          <w:rFonts w:asciiTheme="minorHAnsi" w:hAnsiTheme="minorHAnsi" w:cstheme="minorHAnsi"/>
          <w:b/>
          <w:color w:val="0070C0"/>
        </w:rPr>
        <w:fldChar w:fldCharType="end"/>
      </w:r>
    </w:p>
    <w:p w:rsidR="003E1EF3" w:rsidRPr="00A3607C" w:rsidRDefault="003E1EF3" w:rsidP="003E1EF3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3E1EF3" w:rsidRPr="00A3607C" w:rsidSect="00CF13D7">
      <w:headerReference w:type="default" r:id="rId8"/>
      <w:footerReference w:type="firs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DA" w:rsidRDefault="005A48DA" w:rsidP="007457C5">
      <w:pPr>
        <w:pStyle w:val="Footer"/>
      </w:pPr>
      <w:r>
        <w:separator/>
      </w:r>
    </w:p>
  </w:endnote>
  <w:endnote w:type="continuationSeparator" w:id="0">
    <w:p w:rsidR="005A48DA" w:rsidRDefault="005A48DA" w:rsidP="007457C5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735908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</w:rPr>
    </w:sdtEndPr>
    <w:sdtContent>
      <w:p w:rsidR="004E71A5" w:rsidRPr="004E71A5" w:rsidRDefault="004E71A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4E71A5">
          <w:rPr>
            <w:rFonts w:asciiTheme="minorHAnsi" w:hAnsiTheme="minorHAnsi"/>
          </w:rPr>
          <w:t xml:space="preserve">BYU </w:t>
        </w:r>
        <w:proofErr w:type="spellStart"/>
        <w:r w:rsidRPr="004E71A5">
          <w:rPr>
            <w:rFonts w:asciiTheme="minorHAnsi" w:hAnsiTheme="minorHAnsi"/>
          </w:rPr>
          <w:t>HRP_Site</w:t>
        </w:r>
        <w:proofErr w:type="spellEnd"/>
        <w:r w:rsidRPr="004E71A5">
          <w:rPr>
            <w:rFonts w:asciiTheme="minorHAnsi" w:hAnsiTheme="minorHAnsi"/>
          </w:rPr>
          <w:t xml:space="preserve"> </w:t>
        </w:r>
        <w:proofErr w:type="spellStart"/>
        <w:r w:rsidRPr="004E71A5">
          <w:rPr>
            <w:rFonts w:asciiTheme="minorHAnsi" w:hAnsiTheme="minorHAnsi"/>
          </w:rPr>
          <w:t>Approval_Sample</w:t>
        </w:r>
        <w:proofErr w:type="spellEnd"/>
        <w:r w:rsidRPr="004E71A5">
          <w:rPr>
            <w:rFonts w:asciiTheme="minorHAnsi" w:hAnsiTheme="minorHAnsi"/>
          </w:rPr>
          <w:t xml:space="preserve"> v06/2020</w:t>
        </w:r>
      </w:p>
    </w:sdtContent>
  </w:sdt>
  <w:p w:rsidR="00394D1E" w:rsidRDefault="00394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DA" w:rsidRDefault="005A48DA" w:rsidP="007457C5">
      <w:pPr>
        <w:pStyle w:val="Footer"/>
      </w:pPr>
      <w:r>
        <w:separator/>
      </w:r>
    </w:p>
  </w:footnote>
  <w:footnote w:type="continuationSeparator" w:id="0">
    <w:p w:rsidR="005A48DA" w:rsidRDefault="005A48DA" w:rsidP="007457C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0603B4">
      <w:rPr>
        <w:noProof/>
      </w:rPr>
      <w:t>July 26, 2011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3"/>
    <w:rsid w:val="000603B4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72AE7"/>
    <w:rsid w:val="002F341B"/>
    <w:rsid w:val="00333A3F"/>
    <w:rsid w:val="00394D1E"/>
    <w:rsid w:val="003A65CF"/>
    <w:rsid w:val="003E1EF3"/>
    <w:rsid w:val="004029BF"/>
    <w:rsid w:val="00422B76"/>
    <w:rsid w:val="00452DEA"/>
    <w:rsid w:val="004B5B67"/>
    <w:rsid w:val="004E71A5"/>
    <w:rsid w:val="00514103"/>
    <w:rsid w:val="00517A98"/>
    <w:rsid w:val="00530AAD"/>
    <w:rsid w:val="00555013"/>
    <w:rsid w:val="00575B10"/>
    <w:rsid w:val="005A48DA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457C5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F2F6E"/>
    <w:rsid w:val="009F34DD"/>
    <w:rsid w:val="00A3607C"/>
    <w:rsid w:val="00A46190"/>
    <w:rsid w:val="00AB189E"/>
    <w:rsid w:val="00AE27A5"/>
    <w:rsid w:val="00B26817"/>
    <w:rsid w:val="00B76823"/>
    <w:rsid w:val="00BD0BBB"/>
    <w:rsid w:val="00BD7813"/>
    <w:rsid w:val="00C833FF"/>
    <w:rsid w:val="00C92B02"/>
    <w:rsid w:val="00CC2ADC"/>
    <w:rsid w:val="00CE2C65"/>
    <w:rsid w:val="00CF13D7"/>
    <w:rsid w:val="00D12684"/>
    <w:rsid w:val="00D27A70"/>
    <w:rsid w:val="00EA5EAF"/>
    <w:rsid w:val="00F07C74"/>
    <w:rsid w:val="00FB5A2C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1C959"/>
  <w15:chartTrackingRefBased/>
  <w15:docId w15:val="{B33729CE-7F33-4285-B654-BEE1BCC5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FooterChar">
    <w:name w:val="Footer Char"/>
    <w:basedOn w:val="DefaultParagraphFont"/>
    <w:link w:val="Footer"/>
    <w:uiPriority w:val="99"/>
    <w:rsid w:val="00394D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castu\Application%20Data\Microsoft\Templates\Apology%20for%20poor%20service%20with%20gift%20certific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C358-B278-4C65-86AB-6A4410C7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Apology for poor service with gift certificate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orcastu</dc:creator>
  <cp:keywords/>
  <dc:description/>
  <cp:lastModifiedBy>Family</cp:lastModifiedBy>
  <cp:revision>2</cp:revision>
  <cp:lastPrinted>2002-01-25T00:21:00Z</cp:lastPrinted>
  <dcterms:created xsi:type="dcterms:W3CDTF">2020-06-08T20:53:00Z</dcterms:created>
  <dcterms:modified xsi:type="dcterms:W3CDTF">2020-06-08T20:53:00Z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TC010177081033</vt:lpwstr>
  </property>
</Properties>
</file>